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9C" w:rsidRPr="00D7020B" w:rsidRDefault="00952E47">
      <w:pPr>
        <w:jc w:val="center"/>
        <w:rPr>
          <w:b/>
          <w:sz w:val="24"/>
          <w:szCs w:val="24"/>
        </w:rPr>
      </w:pPr>
      <w:r w:rsidRPr="00D7020B">
        <w:rPr>
          <w:b/>
          <w:sz w:val="24"/>
          <w:szCs w:val="24"/>
        </w:rPr>
        <w:t>АННОТАЦИЯ</w:t>
      </w:r>
    </w:p>
    <w:p w:rsidR="009B099C" w:rsidRPr="00D7020B" w:rsidRDefault="00952E47">
      <w:pPr>
        <w:jc w:val="center"/>
        <w:rPr>
          <w:sz w:val="24"/>
          <w:szCs w:val="24"/>
        </w:rPr>
      </w:pPr>
      <w:r w:rsidRPr="00D7020B"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 xml:space="preserve">Организация коммерческой деятельности 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Экономика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Все профили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4 </w:t>
            </w:r>
            <w:proofErr w:type="spellStart"/>
            <w:r w:rsidRPr="00D7020B">
              <w:rPr>
                <w:sz w:val="24"/>
                <w:szCs w:val="24"/>
              </w:rPr>
              <w:t>з.е</w:t>
            </w:r>
            <w:proofErr w:type="spellEnd"/>
            <w:r w:rsidRPr="00D7020B">
              <w:rPr>
                <w:sz w:val="24"/>
                <w:szCs w:val="24"/>
              </w:rPr>
              <w:t>.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 xml:space="preserve">Экзамен </w:t>
            </w:r>
          </w:p>
        </w:tc>
      </w:tr>
      <w:tr w:rsidR="009B099C" w:rsidRPr="00D7020B">
        <w:tc>
          <w:tcPr>
            <w:tcW w:w="3261" w:type="dxa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099C" w:rsidRPr="00D7020B" w:rsidRDefault="0080247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Л</w:t>
            </w:r>
            <w:r w:rsidR="00952E47" w:rsidRPr="00D7020B">
              <w:rPr>
                <w:i/>
                <w:sz w:val="24"/>
                <w:szCs w:val="24"/>
              </w:rPr>
              <w:t>огистики и коммерции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 w:rsidP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1. Сущность и значение коммерческой деятельности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3. Современные форматы магазинов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10. Инновации в организации и технологии коммерции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 w:rsidP="00952E4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Тема 12. Правила торговли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D7020B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1.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 xml:space="preserve"> О. В. Организация коммерческой деятельности / О. В.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>. – М.: Дашков и К, 2018. – 272 с. http://znanium.com/catalog/product/512674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2. Иванов Г. Г. Организация коммерческой деятельности малых и средних предприятий: Учебное пособие / </w:t>
            </w:r>
            <w:r w:rsidRPr="00D7020B">
              <w:rPr>
                <w:kern w:val="3"/>
                <w:sz w:val="24"/>
                <w:szCs w:val="24"/>
              </w:rPr>
              <w:br/>
              <w:t>Г. Г. Иванов, Ю. К. Баженов. – М.: ИД ФОРУМ, НИЦ ИНФРА-М, 2015. – 304 с. http://znanium.com/catalog/product/502697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</w:rPr>
            </w:pPr>
            <w:r w:rsidRPr="00D7020B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F97CD4" w:rsidRPr="00D7020B" w:rsidRDefault="00F97CD4" w:rsidP="00D7020B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>1.</w:t>
            </w:r>
            <w:r w:rsidRPr="00D7020B">
              <w:rPr>
                <w:kern w:val="3"/>
                <w:sz w:val="24"/>
                <w:szCs w:val="24"/>
              </w:rPr>
              <w:tab/>
              <w:t xml:space="preserve">Иванов М. Ю. Организация и технология коммерческой деятельности: Учебное пособие / М. Ю. Иванов, </w:t>
            </w:r>
            <w:r w:rsidRPr="00D7020B">
              <w:rPr>
                <w:kern w:val="3"/>
                <w:sz w:val="24"/>
                <w:szCs w:val="24"/>
              </w:rPr>
              <w:br/>
              <w:t>М. В. Иванова. – М.: ИЦ РИОР, 2016. – 97 с. http://znanium.com/catalog/product/525404</w:t>
            </w:r>
          </w:p>
          <w:p w:rsidR="009B099C" w:rsidRPr="00D7020B" w:rsidRDefault="00F97CD4" w:rsidP="00D7020B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kern w:val="3"/>
                <w:sz w:val="24"/>
                <w:szCs w:val="24"/>
              </w:rPr>
              <w:t xml:space="preserve">2. Дашков Л. П. Организация и управление коммерческой деятельностью: Учебник / Л. П. Дашков,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Памбухчиянц</w:t>
            </w:r>
            <w:proofErr w:type="spellEnd"/>
            <w:r w:rsidRPr="00D7020B">
              <w:rPr>
                <w:kern w:val="3"/>
                <w:sz w:val="24"/>
                <w:szCs w:val="24"/>
              </w:rPr>
              <w:t xml:space="preserve">, – 2-е изд., </w:t>
            </w:r>
            <w:proofErr w:type="spellStart"/>
            <w:r w:rsidRPr="00D7020B">
              <w:rPr>
                <w:kern w:val="3"/>
                <w:sz w:val="24"/>
                <w:szCs w:val="24"/>
              </w:rPr>
              <w:t>перераб</w:t>
            </w:r>
            <w:proofErr w:type="spellEnd"/>
            <w:proofErr w:type="gramStart"/>
            <w:r w:rsidRPr="00D7020B">
              <w:rPr>
                <w:kern w:val="3"/>
                <w:sz w:val="24"/>
                <w:szCs w:val="24"/>
              </w:rPr>
              <w:t>.</w:t>
            </w:r>
            <w:proofErr w:type="gramEnd"/>
            <w:r w:rsidRPr="00D7020B">
              <w:rPr>
                <w:kern w:val="3"/>
                <w:sz w:val="24"/>
                <w:szCs w:val="24"/>
              </w:rPr>
              <w:t xml:space="preserve"> и доп. – М.: Дашков и К, 2018. – 400 с.  http://znanium.com/catalog/product/329767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rPr>
                <w:b/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B099C" w:rsidRPr="00D7020B" w:rsidRDefault="00952E47">
            <w:pPr>
              <w:jc w:val="both"/>
              <w:rPr>
                <w:sz w:val="24"/>
                <w:szCs w:val="24"/>
              </w:rPr>
            </w:pPr>
            <w:r w:rsidRPr="00D7020B">
              <w:rPr>
                <w:color w:val="000000"/>
                <w:sz w:val="24"/>
                <w:szCs w:val="24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20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7020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702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9C" w:rsidRPr="00D7020B" w:rsidRDefault="00952E47">
            <w:pPr>
              <w:jc w:val="both"/>
              <w:rPr>
                <w:sz w:val="24"/>
                <w:szCs w:val="24"/>
              </w:rPr>
            </w:pPr>
            <w:r w:rsidRPr="00D7020B">
              <w:rPr>
                <w:color w:val="000000"/>
                <w:sz w:val="24"/>
                <w:szCs w:val="24"/>
              </w:rPr>
              <w:t xml:space="preserve">–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7020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9C" w:rsidRPr="00D7020B" w:rsidRDefault="00952E47">
            <w:pPr>
              <w:jc w:val="both"/>
              <w:rPr>
                <w:b/>
                <w:sz w:val="24"/>
                <w:szCs w:val="24"/>
              </w:rPr>
            </w:pPr>
            <w:r w:rsidRPr="00D7020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Общего доступа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– Справочная правовая система ГАРАНТ</w:t>
            </w:r>
          </w:p>
          <w:p w:rsidR="009B099C" w:rsidRPr="00D7020B" w:rsidRDefault="00952E47">
            <w:pPr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– Справочная правовая система Консультант плюс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E7E6E6" w:themeFill="background2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7020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B099C" w:rsidRPr="00D7020B">
        <w:tc>
          <w:tcPr>
            <w:tcW w:w="10490" w:type="dxa"/>
            <w:gridSpan w:val="3"/>
            <w:shd w:val="clear" w:color="auto" w:fill="auto"/>
          </w:tcPr>
          <w:p w:rsidR="009B099C" w:rsidRPr="00D7020B" w:rsidRDefault="00952E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7020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B099C" w:rsidRPr="00D7020B" w:rsidRDefault="009B099C">
      <w:pPr>
        <w:ind w:left="-284"/>
        <w:rPr>
          <w:sz w:val="24"/>
          <w:szCs w:val="24"/>
        </w:rPr>
      </w:pPr>
    </w:p>
    <w:p w:rsidR="009B099C" w:rsidRPr="00D7020B" w:rsidRDefault="00952E47">
      <w:pPr>
        <w:ind w:left="-284"/>
        <w:rPr>
          <w:sz w:val="24"/>
          <w:szCs w:val="24"/>
          <w:u w:val="single"/>
        </w:rPr>
      </w:pPr>
      <w:r w:rsidRPr="00D7020B">
        <w:rPr>
          <w:sz w:val="24"/>
          <w:szCs w:val="24"/>
        </w:rPr>
        <w:t>Аннотацию подготовил</w:t>
      </w:r>
      <w:r w:rsidR="00802479">
        <w:rPr>
          <w:sz w:val="24"/>
          <w:szCs w:val="24"/>
        </w:rPr>
        <w:t>и</w:t>
      </w:r>
      <w:r w:rsidRPr="00D7020B">
        <w:rPr>
          <w:sz w:val="24"/>
          <w:szCs w:val="24"/>
        </w:rPr>
        <w:t xml:space="preserve"> </w:t>
      </w:r>
      <w:r w:rsidR="00802479" w:rsidRPr="00802479">
        <w:rPr>
          <w:sz w:val="24"/>
          <w:szCs w:val="24"/>
        </w:rPr>
        <w:t>Каточков В. М.</w:t>
      </w:r>
      <w:r w:rsidR="00802479" w:rsidRPr="00802479">
        <w:rPr>
          <w:sz w:val="24"/>
          <w:szCs w:val="24"/>
        </w:rPr>
        <w:t xml:space="preserve">, </w:t>
      </w:r>
      <w:r w:rsidRPr="00802479">
        <w:rPr>
          <w:sz w:val="24"/>
          <w:szCs w:val="24"/>
        </w:rPr>
        <w:t>Котова Т. В.</w:t>
      </w:r>
      <w:r w:rsidRPr="00D7020B">
        <w:rPr>
          <w:sz w:val="24"/>
          <w:szCs w:val="24"/>
          <w:u w:val="single"/>
        </w:rPr>
        <w:t xml:space="preserve"> </w:t>
      </w:r>
    </w:p>
    <w:p w:rsidR="009B099C" w:rsidRPr="00D7020B" w:rsidRDefault="009B099C">
      <w:pPr>
        <w:rPr>
          <w:sz w:val="24"/>
          <w:szCs w:val="24"/>
          <w:u w:val="single"/>
        </w:rPr>
      </w:pPr>
    </w:p>
    <w:p w:rsidR="009B099C" w:rsidRPr="00D7020B" w:rsidRDefault="009B099C">
      <w:pPr>
        <w:rPr>
          <w:sz w:val="24"/>
          <w:szCs w:val="24"/>
        </w:rPr>
      </w:pPr>
    </w:p>
    <w:p w:rsidR="00802479" w:rsidRDefault="00802479" w:rsidP="0080247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</w:t>
      </w:r>
      <w:bookmarkStart w:id="0" w:name="_GoBack"/>
      <w:bookmarkEnd w:id="0"/>
      <w:r>
        <w:rPr>
          <w:sz w:val="24"/>
        </w:rPr>
        <w:t>о регулирования</w:t>
      </w:r>
    </w:p>
    <w:p w:rsidR="00802479" w:rsidRDefault="00802479" w:rsidP="0080247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02479" w:rsidRDefault="00802479" w:rsidP="0080247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802479" w:rsidRDefault="00802479" w:rsidP="0080247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02479" w:rsidRDefault="00802479" w:rsidP="0080247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802479" w:rsidRDefault="00802479" w:rsidP="00802479">
      <w:pPr>
        <w:ind w:left="-284"/>
        <w:rPr>
          <w:sz w:val="24"/>
          <w:szCs w:val="24"/>
        </w:rPr>
      </w:pPr>
    </w:p>
    <w:p w:rsidR="009B099C" w:rsidRPr="00D7020B" w:rsidRDefault="009B099C" w:rsidP="00802479">
      <w:pPr>
        <w:rPr>
          <w:sz w:val="24"/>
          <w:szCs w:val="24"/>
        </w:rPr>
      </w:pPr>
    </w:p>
    <w:sectPr w:rsidR="009B099C" w:rsidRPr="00D7020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C"/>
    <w:rsid w:val="00802479"/>
    <w:rsid w:val="00952E47"/>
    <w:rsid w:val="009B099C"/>
    <w:rsid w:val="00D7020B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077D"/>
  <w15:docId w15:val="{26D72342-F230-4989-BD01-F2D6DAD5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935B85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000000"/>
      <w:sz w:val="22"/>
      <w:szCs w:val="22"/>
      <w:u w:val="none"/>
    </w:rPr>
  </w:style>
  <w:style w:type="character" w:customStyle="1" w:styleId="ListLabel80">
    <w:name w:val="ListLabel 80"/>
    <w:qFormat/>
    <w:rPr>
      <w:i/>
      <w:color w:val="000000"/>
      <w:sz w:val="22"/>
      <w:szCs w:val="22"/>
      <w:u w:val="none"/>
    </w:rPr>
  </w:style>
  <w:style w:type="character" w:customStyle="1" w:styleId="ListLabel81">
    <w:name w:val="ListLabel 81"/>
    <w:qFormat/>
    <w:rPr>
      <w:color w:val="auto"/>
      <w:sz w:val="22"/>
      <w:szCs w:val="22"/>
      <w:u w:val="none"/>
    </w:rPr>
  </w:style>
  <w:style w:type="character" w:customStyle="1" w:styleId="ListLabel82">
    <w:name w:val="ListLabel 82"/>
    <w:qFormat/>
    <w:rPr>
      <w:color w:val="000000"/>
      <w:sz w:val="22"/>
      <w:szCs w:val="22"/>
      <w:u w:val="none"/>
    </w:rPr>
  </w:style>
  <w:style w:type="character" w:customStyle="1" w:styleId="ListLabel83">
    <w:name w:val="ListLabel 83"/>
    <w:qFormat/>
    <w:rPr>
      <w:color w:val="auto"/>
      <w:sz w:val="22"/>
      <w:szCs w:val="22"/>
      <w:u w:val="none"/>
    </w:rPr>
  </w:style>
  <w:style w:type="character" w:customStyle="1" w:styleId="ListLabel84">
    <w:name w:val="ListLabel 84"/>
    <w:qFormat/>
    <w:rPr>
      <w:color w:val="000000"/>
      <w:sz w:val="22"/>
      <w:szCs w:val="22"/>
      <w:u w:val="non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6A7A-6EAF-45D9-85F4-6078E7C3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521</Words>
  <Characters>2975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2019-03-15T03:19:00Z</dcterms:created>
  <dcterms:modified xsi:type="dcterms:W3CDTF">2019-08-13T09:24:00Z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